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 Spelling Pattern:  ie and 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fright    </w:t>
      </w:r>
      <w:r>
        <w:t xml:space="preserve">   lies    </w:t>
      </w:r>
      <w:r>
        <w:t xml:space="preserve">   pies    </w:t>
      </w:r>
      <w:r>
        <w:t xml:space="preserve">   ties    </w:t>
      </w:r>
      <w:r>
        <w:t xml:space="preserve">   magpie    </w:t>
      </w:r>
      <w:r>
        <w:t xml:space="preserve">   sigh    </w:t>
      </w:r>
      <w:r>
        <w:t xml:space="preserve">   lie    </w:t>
      </w:r>
      <w:r>
        <w:t xml:space="preserve">   pie    </w:t>
      </w:r>
      <w:r>
        <w:t xml:space="preserve">   tie    </w:t>
      </w:r>
      <w:r>
        <w:t xml:space="preserve">   high    </w:t>
      </w:r>
      <w:r>
        <w:t xml:space="preserve">   might    </w:t>
      </w:r>
      <w:r>
        <w:t xml:space="preserve">   sight    </w:t>
      </w:r>
      <w:r>
        <w:t xml:space="preserve">   right    </w:t>
      </w:r>
      <w:r>
        <w:t xml:space="preserve">   light    </w:t>
      </w:r>
      <w:r>
        <w:t xml:space="preserve">   bright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Spelling Pattern:  ie and igh</dc:title>
  <dcterms:created xsi:type="dcterms:W3CDTF">2021-10-11T11:24:11Z</dcterms:created>
  <dcterms:modified xsi:type="dcterms:W3CDTF">2021-10-11T11:24:11Z</dcterms:modified>
</cp:coreProperties>
</file>