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drive    </w:t>
      </w:r>
      <w:r>
        <w:t xml:space="preserve">   high    </w:t>
      </w:r>
      <w:r>
        <w:t xml:space="preserve">   fright    </w:t>
      </w:r>
      <w:r>
        <w:t xml:space="preserve">   dry    </w:t>
      </w:r>
      <w:r>
        <w:t xml:space="preserve">   tie    </w:t>
      </w:r>
      <w:r>
        <w:t xml:space="preserve">   strive    </w:t>
      </w:r>
      <w:r>
        <w:t xml:space="preserve">   sight    </w:t>
      </w:r>
      <w:r>
        <w:t xml:space="preserve">   sigh    </w:t>
      </w:r>
      <w:r>
        <w:t xml:space="preserve">   pie    </w:t>
      </w:r>
      <w:r>
        <w:t xml:space="preserve">   night    </w:t>
      </w:r>
      <w:r>
        <w:t xml:space="preserve">   mighty    </w:t>
      </w:r>
      <w:r>
        <w:t xml:space="preserve">   like    </w:t>
      </w:r>
      <w:r>
        <w:t xml:space="preserve">   life    </w:t>
      </w:r>
      <w:r>
        <w:t xml:space="preserve">   knight    </w:t>
      </w:r>
      <w:r>
        <w:t xml:space="preserve">   knife    </w:t>
      </w:r>
      <w:r>
        <w:t xml:space="preserve">   kite    </w:t>
      </w:r>
      <w:r>
        <w:t xml:space="preserve">   hike    </w:t>
      </w:r>
      <w:r>
        <w:t xml:space="preserve">   highlight    </w:t>
      </w:r>
      <w:r>
        <w:t xml:space="preserve">   height    </w:t>
      </w:r>
      <w:r>
        <w:t xml:space="preserve">   fly    </w:t>
      </w:r>
      <w:r>
        <w:t xml:space="preserve">   fight    </w:t>
      </w:r>
      <w:r>
        <w:t xml:space="preserve">   die    </w:t>
      </w:r>
      <w:r>
        <w:t xml:space="preserve">   cry    </w:t>
      </w:r>
      <w:r>
        <w:t xml:space="preserve">   arise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 Words</dc:title>
  <dcterms:created xsi:type="dcterms:W3CDTF">2021-10-11T11:24:36Z</dcterms:created>
  <dcterms:modified xsi:type="dcterms:W3CDTF">2021-10-11T11:24:36Z</dcterms:modified>
</cp:coreProperties>
</file>