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I - ie and igh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person who puts out fires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tastey holiday dessert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one does with the laces on one's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shiny, like a light bulb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sharp utensil at dinner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time of day to go to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geese took __________ when the dog chased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correct ... or not left, but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big giggle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opposite of below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_____________, ___________,  who's there?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loose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fib, not the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signals to boats coming near shore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opposite of 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plumber used a ________ to fix the pipe.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did one's best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sight, sound, taste, and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seven, ___________, nine,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road where cars can travel 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not dark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wolf howled at the full 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I - ie and igh</dc:title>
  <dcterms:created xsi:type="dcterms:W3CDTF">2021-10-11T11:23:31Z</dcterms:created>
  <dcterms:modified xsi:type="dcterms:W3CDTF">2021-10-11T11:23:31Z</dcterms:modified>
</cp:coreProperties>
</file>