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Long I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rhymes with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----------- all the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wear this with a nice shirt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sign you are uninterested.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sang ------- you played the piano.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inside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reoccuring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sound</dc:title>
  <dcterms:created xsi:type="dcterms:W3CDTF">2021-10-11T11:23:39Z</dcterms:created>
  <dcterms:modified xsi:type="dcterms:W3CDTF">2021-10-11T11:23:39Z</dcterms:modified>
</cp:coreProperties>
</file>