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Intestine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Appendix    </w:t>
      </w:r>
      <w:r>
        <w:t xml:space="preserve">   Colon    </w:t>
      </w:r>
      <w:r>
        <w:t xml:space="preserve">   Digestivesystem    </w:t>
      </w:r>
      <w:r>
        <w:t xml:space="preserve">   FIber    </w:t>
      </w:r>
      <w:r>
        <w:t xml:space="preserve">   Food    </w:t>
      </w:r>
      <w:r>
        <w:t xml:space="preserve">   Longintestine    </w:t>
      </w:r>
      <w:r>
        <w:t xml:space="preserve">   Rectum    </w:t>
      </w:r>
      <w:r>
        <w:t xml:space="preserve">   Vitamins    </w:t>
      </w:r>
      <w:r>
        <w:t xml:space="preserve">   Waste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Intestine</dc:title>
  <dcterms:created xsi:type="dcterms:W3CDTF">2021-10-11T11:23:19Z</dcterms:created>
  <dcterms:modified xsi:type="dcterms:W3CDTF">2021-10-11T11:23:19Z</dcterms:modified>
</cp:coreProperties>
</file>