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Long 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almost    </w:t>
      </w:r>
      <w:r>
        <w:t xml:space="preserve">   clothes    </w:t>
      </w:r>
      <w:r>
        <w:t xml:space="preserve">   clothing    </w:t>
      </w:r>
      <w:r>
        <w:t xml:space="preserve">   coach    </w:t>
      </w:r>
      <w:r>
        <w:t xml:space="preserve">   coast    </w:t>
      </w:r>
      <w:r>
        <w:t xml:space="preserve">   comb    </w:t>
      </w:r>
      <w:r>
        <w:t xml:space="preserve">   float    </w:t>
      </w:r>
      <w:r>
        <w:t xml:space="preserve">   goes    </w:t>
      </w:r>
      <w:r>
        <w:t xml:space="preserve">   groan    </w:t>
      </w:r>
      <w:r>
        <w:t xml:space="preserve">   hero    </w:t>
      </w:r>
      <w:r>
        <w:t xml:space="preserve">   hotel    </w:t>
      </w:r>
      <w:r>
        <w:t xml:space="preserve">   motor    </w:t>
      </w:r>
      <w:r>
        <w:t xml:space="preserve">   oak    </w:t>
      </w:r>
      <w:r>
        <w:t xml:space="preserve">   obey    </w:t>
      </w:r>
      <w:r>
        <w:t xml:space="preserve">   ocean    </w:t>
      </w:r>
      <w:r>
        <w:t xml:space="preserve">   only    </w:t>
      </w:r>
      <w:r>
        <w:t xml:space="preserve">   poem    </w:t>
      </w:r>
      <w:r>
        <w:t xml:space="preserve">   pony    </w:t>
      </w:r>
      <w:r>
        <w:t xml:space="preserve">   program    </w:t>
      </w:r>
      <w:r>
        <w:t xml:space="preserve">   roast    </w:t>
      </w:r>
      <w:r>
        <w:t xml:space="preserve">   soap    </w:t>
      </w:r>
      <w:r>
        <w:t xml:space="preserve">   throat    </w:t>
      </w:r>
      <w:r>
        <w:t xml:space="preserve">   toe    </w:t>
      </w:r>
      <w:r>
        <w:t xml:space="preserve">   total    </w:t>
      </w:r>
      <w:r>
        <w:t xml:space="preserve">   zero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O</dc:title>
  <dcterms:created xsi:type="dcterms:W3CDTF">2021-10-11T11:23:46Z</dcterms:created>
  <dcterms:modified xsi:type="dcterms:W3CDTF">2021-10-11T11:23:46Z</dcterms:modified>
</cp:coreProperties>
</file>