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beautiful flower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PUSH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said to make you laugh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holds icecream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think string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____ up early this morning.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have a secret ________.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do when you really want something to happen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read the book _______ Soup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we live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</dc:title>
  <dcterms:created xsi:type="dcterms:W3CDTF">2021-10-11T11:23:51Z</dcterms:created>
  <dcterms:modified xsi:type="dcterms:W3CDTF">2021-10-11T11:23:51Z</dcterms:modified>
</cp:coreProperties>
</file>