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O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black bird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Soup and cereal are eaten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animal has horns and eats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Please wait one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 on your trumpet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Wash your hands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bar of soap will ________ in the bathtub.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appears in the sky after a rainstorm.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Falls from the sky in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teacher _______ us to be quiet.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wear this outdoors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hit my big _____ on the chair.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female 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Frog and ________ are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found on the ocean</w:t>
            </w:r>
          </w:p>
        </w:tc>
      </w:tr>
    </w:tbl>
    <w:p>
      <w:pPr>
        <w:pStyle w:val="WordBankMedium"/>
      </w:pPr>
      <w:r>
        <w:t xml:space="preserve">   coat    </w:t>
      </w:r>
      <w:r>
        <w:t xml:space="preserve">   soap    </w:t>
      </w:r>
      <w:r>
        <w:t xml:space="preserve">   boat    </w:t>
      </w:r>
      <w:r>
        <w:t xml:space="preserve">   doe    </w:t>
      </w:r>
      <w:r>
        <w:t xml:space="preserve">   goat    </w:t>
      </w:r>
      <w:r>
        <w:t xml:space="preserve">   snow    </w:t>
      </w:r>
      <w:r>
        <w:t xml:space="preserve">   bowl    </w:t>
      </w:r>
      <w:r>
        <w:t xml:space="preserve">   rainbow    </w:t>
      </w:r>
      <w:r>
        <w:t xml:space="preserve">   blow    </w:t>
      </w:r>
      <w:r>
        <w:t xml:space="preserve">   told    </w:t>
      </w:r>
      <w:r>
        <w:t xml:space="preserve">   toe    </w:t>
      </w:r>
      <w:r>
        <w:t xml:space="preserve">   moment    </w:t>
      </w:r>
      <w:r>
        <w:t xml:space="preserve">   Toad    </w:t>
      </w:r>
      <w:r>
        <w:t xml:space="preserve">   float    </w:t>
      </w:r>
      <w:r>
        <w:t xml:space="preserve">   crow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O Crossword</dc:title>
  <dcterms:created xsi:type="dcterms:W3CDTF">2021-11-01T03:34:13Z</dcterms:created>
  <dcterms:modified xsi:type="dcterms:W3CDTF">2021-11-01T03:34:13Z</dcterms:modified>
</cp:coreProperties>
</file>