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O Patterns (oa, oe, o_e, o, ow)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home    </w:t>
      </w:r>
      <w:r>
        <w:t xml:space="preserve">   gnome    </w:t>
      </w:r>
      <w:r>
        <w:t xml:space="preserve">   alone    </w:t>
      </w:r>
      <w:r>
        <w:t xml:space="preserve">   snow    </w:t>
      </w:r>
      <w:r>
        <w:t xml:space="preserve">   doe    </w:t>
      </w:r>
      <w:r>
        <w:t xml:space="preserve">   know    </w:t>
      </w:r>
      <w:r>
        <w:t xml:space="preserve">   stone    </w:t>
      </w:r>
      <w:r>
        <w:t xml:space="preserve">   thrown    </w:t>
      </w:r>
      <w:r>
        <w:t xml:space="preserve">   cold    </w:t>
      </w:r>
      <w:r>
        <w:t xml:space="preserve">   coat    </w:t>
      </w:r>
      <w:r>
        <w:t xml:space="preserve">   loan    </w:t>
      </w:r>
      <w:r>
        <w:t xml:space="preserve">   toes    </w:t>
      </w:r>
      <w:r>
        <w:t xml:space="preserve">   phone    </w:t>
      </w:r>
      <w:r>
        <w:t xml:space="preserve">   gold    </w:t>
      </w:r>
      <w:r>
        <w:t xml:space="preserve">   goat    </w:t>
      </w:r>
      <w:r>
        <w:t xml:space="preserve">   goes    </w:t>
      </w:r>
      <w:r>
        <w:t xml:space="preserve">   grown    </w:t>
      </w:r>
      <w:r>
        <w:t xml:space="preserve">   bone    </w:t>
      </w:r>
      <w:r>
        <w:t xml:space="preserve">   throat    </w:t>
      </w:r>
      <w:r>
        <w:t xml:space="preserve">   boat    </w:t>
      </w:r>
      <w:r>
        <w:t xml:space="preserve">  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 Patterns (oa, oe, o_e, o, ow)</dc:title>
  <dcterms:created xsi:type="dcterms:W3CDTF">2021-10-11T11:24:25Z</dcterms:created>
  <dcterms:modified xsi:type="dcterms:W3CDTF">2021-10-11T11:24:25Z</dcterms:modified>
</cp:coreProperties>
</file>