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Term Living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bingcrosby    </w:t>
      </w:r>
      <w:r>
        <w:t xml:space="preserve">   cheese    </w:t>
      </w:r>
      <w:r>
        <w:t xml:space="preserve">   coumadin    </w:t>
      </w:r>
      <w:r>
        <w:t xml:space="preserve">   creamedcorn    </w:t>
      </w:r>
      <w:r>
        <w:t xml:space="preserve">   denture    </w:t>
      </w:r>
      <w:r>
        <w:t xml:space="preserve">   depends    </w:t>
      </w:r>
      <w:r>
        <w:t xml:space="preserve">   escape    </w:t>
      </w:r>
      <w:r>
        <w:t xml:space="preserve">   geezer    </w:t>
      </w:r>
      <w:r>
        <w:t xml:space="preserve">   geritol    </w:t>
      </w:r>
      <w:r>
        <w:t xml:space="preserve">   grandchild    </w:t>
      </w:r>
      <w:r>
        <w:t xml:space="preserve">   gray    </w:t>
      </w:r>
      <w:r>
        <w:t xml:space="preserve">   hip    </w:t>
      </w:r>
      <w:r>
        <w:t xml:space="preserve">   jello    </w:t>
      </w:r>
      <w:r>
        <w:t xml:space="preserve">   lipitor    </w:t>
      </w:r>
      <w:r>
        <w:t xml:space="preserve">   orthopedic    </w:t>
      </w:r>
      <w:r>
        <w:t xml:space="preserve">   tapioca    </w:t>
      </w:r>
      <w:r>
        <w:t xml:space="preserve">   walker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Living</dc:title>
  <dcterms:created xsi:type="dcterms:W3CDTF">2021-10-11T11:23:33Z</dcterms:created>
  <dcterms:modified xsi:type="dcterms:W3CDTF">2021-10-11T11:23:33Z</dcterms:modified>
</cp:coreProperties>
</file>