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tooth    </w:t>
      </w:r>
      <w:r>
        <w:t xml:space="preserve">   smooth    </w:t>
      </w:r>
      <w:r>
        <w:t xml:space="preserve">   mood    </w:t>
      </w:r>
      <w:r>
        <w:t xml:space="preserve">   igloo    </w:t>
      </w:r>
      <w:r>
        <w:t xml:space="preserve">   groom    </w:t>
      </w:r>
      <w:r>
        <w:t xml:space="preserve">   value    </w:t>
      </w:r>
      <w:r>
        <w:t xml:space="preserve">   rescue    </w:t>
      </w:r>
      <w:r>
        <w:t xml:space="preserve">   continue    </w:t>
      </w:r>
      <w:r>
        <w:t xml:space="preserve">   argue    </w:t>
      </w:r>
      <w:r>
        <w:t xml:space="preserve">   huge    </w:t>
      </w:r>
      <w:r>
        <w:t xml:space="preserve">   school    </w:t>
      </w:r>
      <w:r>
        <w:t xml:space="preserve">   choose    </w:t>
      </w:r>
      <w:r>
        <w:t xml:space="preserve">   soon    </w:t>
      </w:r>
      <w:r>
        <w:t xml:space="preserve">   food    </w:t>
      </w:r>
      <w:r>
        <w:t xml:space="preserve">   room    </w:t>
      </w:r>
      <w:r>
        <w:t xml:space="preserve">   use    </w:t>
      </w:r>
      <w:r>
        <w:t xml:space="preserve">   cube    </w:t>
      </w:r>
      <w:r>
        <w:t xml:space="preserve">   cute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U</dc:title>
  <dcterms:created xsi:type="dcterms:W3CDTF">2021-10-12T14:33:15Z</dcterms:created>
  <dcterms:modified xsi:type="dcterms:W3CDTF">2021-10-12T14:33:15Z</dcterms:modified>
</cp:coreProperties>
</file>