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Long Vowel 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use this to put your shopping in when you are at the shops.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Look at that girl! ___ is so pretty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can find this eating bananas in the trees!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this is you want to buy something from the shops!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 person who races on horses.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am looking for my brother, where is 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find this at the bottom of a mountain.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like a horse but not as easy to ride.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lonely, will you come and play with 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an organ in your body.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Smoke comes out of this.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something that unlocks a door.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my sister, ___ look like each other!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Bees make this and it is delicious!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can't find my shoes. Where can they ___?</w:t>
            </w:r>
          </w:p>
        </w:tc>
      </w:tr>
    </w:tbl>
    <w:p>
      <w:pPr>
        <w:pStyle w:val="WordBankSmall"/>
      </w:pPr>
      <w:r>
        <w:t xml:space="preserve">   me    </w:t>
      </w:r>
      <w:r>
        <w:t xml:space="preserve">   he    </w:t>
      </w:r>
      <w:r>
        <w:t xml:space="preserve">   we    </w:t>
      </w:r>
      <w:r>
        <w:t xml:space="preserve">   she    </w:t>
      </w:r>
      <w:r>
        <w:t xml:space="preserve">   be    </w:t>
      </w:r>
      <w:r>
        <w:t xml:space="preserve">   key    </w:t>
      </w:r>
      <w:r>
        <w:t xml:space="preserve">   honey    </w:t>
      </w:r>
      <w:r>
        <w:t xml:space="preserve">   money    </w:t>
      </w:r>
      <w:r>
        <w:t xml:space="preserve">   monkey    </w:t>
      </w:r>
      <w:r>
        <w:t xml:space="preserve">   jockey    </w:t>
      </w:r>
      <w:r>
        <w:t xml:space="preserve">   valley    </w:t>
      </w:r>
      <w:r>
        <w:t xml:space="preserve">   donkey    </w:t>
      </w:r>
      <w:r>
        <w:t xml:space="preserve">   trolley    </w:t>
      </w:r>
      <w:r>
        <w:t xml:space="preserve">   chimney    </w:t>
      </w:r>
      <w:r>
        <w:t xml:space="preserve">   kidney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Vowel e Crossword</dc:title>
  <dcterms:created xsi:type="dcterms:W3CDTF">2021-10-11T11:25:12Z</dcterms:created>
  <dcterms:modified xsi:type="dcterms:W3CDTF">2021-10-11T11:25:12Z</dcterms:modified>
</cp:coreProperties>
</file>