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Long Walk to Water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tribe that Salva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character that lived in 2008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place Salva ends up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place Nya and Salva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city where Salva lives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Salva's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place they go after Ethiopia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thing that Nya goes and gets 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Sudan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Salva was when war hit his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aid worker that taught Salva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tribe Nya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Nya's little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place Salva fled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 character that lived in 1985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Walk to Water word search</dc:title>
  <dcterms:created xsi:type="dcterms:W3CDTF">2021-10-11T11:24:08Z</dcterms:created>
  <dcterms:modified xsi:type="dcterms:W3CDTF">2021-10-11T11:24:08Z</dcterms:modified>
</cp:coreProperties>
</file>