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Long /a/ sound - eigh and  ei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survey    </w:t>
      </w:r>
      <w:r>
        <w:t xml:space="preserve">   obey    </w:t>
      </w:r>
      <w:r>
        <w:t xml:space="preserve">   prey    </w:t>
      </w:r>
      <w:r>
        <w:t xml:space="preserve">   grey    </w:t>
      </w:r>
      <w:r>
        <w:t xml:space="preserve">   they    </w:t>
      </w:r>
      <w:r>
        <w:t xml:space="preserve">   reign    </w:t>
      </w:r>
      <w:r>
        <w:t xml:space="preserve">   freight    </w:t>
      </w:r>
      <w:r>
        <w:t xml:space="preserve">   eighty    </w:t>
      </w:r>
      <w:r>
        <w:t xml:space="preserve">   eight    </w:t>
      </w:r>
      <w:r>
        <w:t xml:space="preserve">   weigh    </w:t>
      </w:r>
      <w:r>
        <w:t xml:space="preserve">   vein    </w:t>
      </w:r>
      <w:r>
        <w:t xml:space="preserve">   sleigh    </w:t>
      </w:r>
      <w:r>
        <w:t xml:space="preserve">   neigh    </w:t>
      </w:r>
      <w:r>
        <w:t xml:space="preserve">   neighbour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/a/ sound - eigh and  ei words </dc:title>
  <dcterms:created xsi:type="dcterms:W3CDTF">2021-10-11T11:23:25Z</dcterms:created>
  <dcterms:modified xsi:type="dcterms:W3CDTF">2021-10-11T11:23:25Z</dcterms:modified>
</cp:coreProperties>
</file>