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a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train    </w:t>
      </w:r>
      <w:r>
        <w:t xml:space="preserve">   gain    </w:t>
      </w:r>
      <w:r>
        <w:t xml:space="preserve">   plane    </w:t>
      </w:r>
      <w:r>
        <w:t xml:space="preserve">   main    </w:t>
      </w:r>
      <w:r>
        <w:t xml:space="preserve">   pain    </w:t>
      </w:r>
      <w:r>
        <w:t xml:space="preserve">   rain    </w:t>
      </w:r>
      <w:r>
        <w:t xml:space="preserve">   cane    </w:t>
      </w:r>
      <w:r>
        <w:t xml:space="preserve">   lane    </w:t>
      </w:r>
      <w:r>
        <w:t xml:space="preserve">   fake    </w:t>
      </w:r>
      <w:r>
        <w:t xml:space="preserve">   rake    </w:t>
      </w:r>
      <w:r>
        <w:t xml:space="preserve">   take    </w:t>
      </w:r>
      <w:r>
        <w:t xml:space="preserve">   make    </w:t>
      </w:r>
      <w:r>
        <w:t xml:space="preserve">   bake    </w:t>
      </w:r>
      <w:r>
        <w:t xml:space="preserve">   brake    </w:t>
      </w:r>
      <w:r>
        <w:t xml:space="preserve">   lake    </w:t>
      </w:r>
      <w:r>
        <w:t xml:space="preserve">   snake    </w:t>
      </w:r>
      <w:r>
        <w:t xml:space="preserve">   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a words</dc:title>
  <dcterms:created xsi:type="dcterms:W3CDTF">2021-10-11T11:24:34Z</dcterms:created>
  <dcterms:modified xsi:type="dcterms:W3CDTF">2021-10-11T11:24:34Z</dcterms:modified>
</cp:coreProperties>
</file>