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/a/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aid    </w:t>
      </w:r>
      <w:r>
        <w:t xml:space="preserve">   aim    </w:t>
      </w:r>
      <w:r>
        <w:t xml:space="preserve">   braid    </w:t>
      </w:r>
      <w:r>
        <w:t xml:space="preserve">   claim    </w:t>
      </w:r>
      <w:r>
        <w:t xml:space="preserve">   drain    </w:t>
      </w:r>
      <w:r>
        <w:t xml:space="preserve">   jail    </w:t>
      </w:r>
      <w:r>
        <w:t xml:space="preserve">   laid    </w:t>
      </w:r>
      <w:r>
        <w:t xml:space="preserve">   maid    </w:t>
      </w:r>
      <w:r>
        <w:t xml:space="preserve">   mail    </w:t>
      </w:r>
      <w:r>
        <w:t xml:space="preserve">   main    </w:t>
      </w:r>
      <w:r>
        <w:t xml:space="preserve">   nail    </w:t>
      </w:r>
      <w:r>
        <w:t xml:space="preserve">   paid    </w:t>
      </w:r>
      <w:r>
        <w:t xml:space="preserve">   pail    </w:t>
      </w:r>
      <w:r>
        <w:t xml:space="preserve">   pain    </w:t>
      </w:r>
      <w:r>
        <w:t xml:space="preserve">   plain    </w:t>
      </w:r>
      <w:r>
        <w:t xml:space="preserve">   raid    </w:t>
      </w:r>
      <w:r>
        <w:t xml:space="preserve">   rail    </w:t>
      </w:r>
      <w:r>
        <w:t xml:space="preserve">   sail    </w:t>
      </w:r>
      <w:r>
        <w:t xml:space="preserve">   snail    </w:t>
      </w:r>
      <w:r>
        <w:t xml:space="preserve">   stain    </w:t>
      </w:r>
      <w:r>
        <w:t xml:space="preserve">   stay    </w:t>
      </w:r>
      <w:r>
        <w:t xml:space="preserve">   tail    </w:t>
      </w:r>
      <w:r>
        <w:t xml:space="preserve">   today    </w:t>
      </w:r>
      <w:r>
        <w:t xml:space="preserve">   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/a/ words</dc:title>
  <dcterms:created xsi:type="dcterms:W3CDTF">2021-10-11T11:23:37Z</dcterms:created>
  <dcterms:modified xsi:type="dcterms:W3CDTF">2021-10-11T11:23:37Z</dcterms:modified>
</cp:coreProperties>
</file>