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Long -e Spelled -y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Medium"/>
      </w:pPr>
      <w:r>
        <w:t xml:space="preserve">   noisy    </w:t>
      </w:r>
      <w:r>
        <w:t xml:space="preserve">   sorry    </w:t>
      </w:r>
      <w:r>
        <w:t xml:space="preserve">   many    </w:t>
      </w:r>
      <w:r>
        <w:t xml:space="preserve">   tiny    </w:t>
      </w:r>
      <w:r>
        <w:t xml:space="preserve">   city    </w:t>
      </w:r>
      <w:r>
        <w:t xml:space="preserve">   penny    </w:t>
      </w:r>
      <w:r>
        <w:t xml:space="preserve">   sunny    </w:t>
      </w:r>
      <w:r>
        <w:t xml:space="preserve">   only    </w:t>
      </w:r>
      <w:r>
        <w:t xml:space="preserve">   lucky    </w:t>
      </w:r>
      <w:r>
        <w:t xml:space="preserve">   carry    </w:t>
      </w:r>
      <w:r>
        <w:t xml:space="preserve">   funny    </w:t>
      </w:r>
      <w:r>
        <w:t xml:space="preserve">   puppy    </w:t>
      </w:r>
      <w:r>
        <w:t xml:space="preserve">   very    </w:t>
      </w:r>
      <w:r>
        <w:t xml:space="preserve">   baby    </w:t>
      </w:r>
      <w:r>
        <w:t xml:space="preserve">   pretty    </w:t>
      </w:r>
      <w:r>
        <w:t xml:space="preserve">   happy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-e Spelled -y</dc:title>
  <dcterms:created xsi:type="dcterms:W3CDTF">2021-10-11T11:23:18Z</dcterms:created>
  <dcterms:modified xsi:type="dcterms:W3CDTF">2021-10-11T11:23:18Z</dcterms:modified>
</cp:coreProperties>
</file>