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e Word Search (ee, ea)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green    </w:t>
      </w:r>
      <w:r>
        <w:t xml:space="preserve">   neat    </w:t>
      </w:r>
      <w:r>
        <w:t xml:space="preserve">   cheap    </w:t>
      </w:r>
      <w:r>
        <w:t xml:space="preserve">   me    </w:t>
      </w:r>
      <w:r>
        <w:t xml:space="preserve">   tree    </w:t>
      </w:r>
      <w:r>
        <w:t xml:space="preserve">   meat    </w:t>
      </w:r>
      <w:r>
        <w:t xml:space="preserve">   heat    </w:t>
      </w:r>
      <w:r>
        <w:t xml:space="preserve">   sheep    </w:t>
      </w:r>
      <w:r>
        <w:t xml:space="preserve">   speed    </w:t>
      </w:r>
      <w:r>
        <w:t xml:space="preserve">   feel    </w:t>
      </w:r>
      <w:r>
        <w:t xml:space="preserve">   cream    </w:t>
      </w:r>
      <w:r>
        <w:t xml:space="preserve">   beach    </w:t>
      </w:r>
      <w:r>
        <w:t xml:space="preserve">   team    </w:t>
      </w:r>
      <w:r>
        <w:t xml:space="preserve">   mean    </w:t>
      </w:r>
      <w:r>
        <w:t xml:space="preserve">   sea    </w:t>
      </w:r>
      <w:r>
        <w:t xml:space="preserve">   asleep    </w:t>
      </w:r>
      <w:r>
        <w:t xml:space="preserve">   feet    </w:t>
      </w:r>
      <w:r>
        <w:t xml:space="preserve">   see    </w:t>
      </w:r>
      <w:r>
        <w:t xml:space="preserve">   greet    </w:t>
      </w:r>
      <w:r>
        <w:t xml:space="preserve">   free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e Word Search (ee, ea)</dc:title>
  <dcterms:created xsi:type="dcterms:W3CDTF">2021-10-11T11:24:08Z</dcterms:created>
  <dcterms:modified xsi:type="dcterms:W3CDTF">2021-10-11T11:24:08Z</dcterms:modified>
</cp:coreProperties>
</file>