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Long e spelt ea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beach    </w:t>
      </w:r>
      <w:r>
        <w:t xml:space="preserve">   clean    </w:t>
      </w:r>
      <w:r>
        <w:t xml:space="preserve">   dream    </w:t>
      </w:r>
      <w:r>
        <w:t xml:space="preserve">   leaf    </w:t>
      </w:r>
      <w:r>
        <w:t xml:space="preserve">   pea    </w:t>
      </w:r>
      <w:r>
        <w:t xml:space="preserve">   peach    </w:t>
      </w:r>
      <w:r>
        <w:t xml:space="preserve">   scream    </w:t>
      </w:r>
      <w:r>
        <w:t xml:space="preserve">   seal    </w:t>
      </w:r>
      <w:r>
        <w:t xml:space="preserve">   seat    </w:t>
      </w:r>
      <w:r>
        <w:t xml:space="preserve">   tea    </w:t>
      </w:r>
      <w:r>
        <w:t xml:space="preserve">   teacher    </w:t>
      </w:r>
      <w:r>
        <w:t xml:space="preserve">   team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e spelt ea</dc:title>
  <dcterms:created xsi:type="dcterms:W3CDTF">2021-10-11T11:23:34Z</dcterms:created>
  <dcterms:modified xsi:type="dcterms:W3CDTF">2021-10-11T11:23:34Z</dcterms:modified>
</cp:coreProperties>
</file>