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e words earch spelt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beacon    </w:t>
      </w:r>
      <w:r>
        <w:t xml:space="preserve">   beast    </w:t>
      </w:r>
      <w:r>
        <w:t xml:space="preserve">   treat    </w:t>
      </w:r>
      <w:r>
        <w:t xml:space="preserve">   peach    </w:t>
      </w:r>
      <w:r>
        <w:t xml:space="preserve">   season    </w:t>
      </w:r>
      <w:r>
        <w:t xml:space="preserve">   please    </w:t>
      </w:r>
      <w:r>
        <w:t xml:space="preserve">   clean    </w:t>
      </w:r>
      <w:r>
        <w:t xml:space="preserve">   beach    </w:t>
      </w:r>
      <w:r>
        <w:t xml:space="preserve">   teach    </w:t>
      </w:r>
      <w:r>
        <w:t xml:space="preserve">   steal    </w:t>
      </w:r>
      <w:r>
        <w:t xml:space="preserve">   scream    </w:t>
      </w:r>
      <w:r>
        <w:t xml:space="preserve">   least    </w:t>
      </w:r>
      <w:r>
        <w:t xml:space="preserve">   feast    </w:t>
      </w:r>
      <w:r>
        <w:t xml:space="preserve">   dream    </w:t>
      </w:r>
      <w:r>
        <w:t xml:space="preserve">   cheat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words earch spelt ea</dc:title>
  <dcterms:created xsi:type="dcterms:W3CDTF">2021-10-11T11:23:29Z</dcterms:created>
  <dcterms:modified xsi:type="dcterms:W3CDTF">2021-10-11T11:23:29Z</dcterms:modified>
</cp:coreProperties>
</file>