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like    </w:t>
      </w:r>
      <w:r>
        <w:t xml:space="preserve">   cry    </w:t>
      </w:r>
      <w:r>
        <w:t xml:space="preserve">   why    </w:t>
      </w:r>
      <w:r>
        <w:t xml:space="preserve">   try    </w:t>
      </w:r>
      <w:r>
        <w:t xml:space="preserve">   my    </w:t>
      </w:r>
      <w:r>
        <w:t xml:space="preserve">   by    </w:t>
      </w:r>
      <w:r>
        <w:t xml:space="preserve">   tie    </w:t>
      </w:r>
      <w:r>
        <w:t xml:space="preserve">   flies    </w:t>
      </w:r>
      <w:r>
        <w:t xml:space="preserve">   lie    </w:t>
      </w:r>
      <w:r>
        <w:t xml:space="preserve">   pie    </w:t>
      </w:r>
      <w:r>
        <w:t xml:space="preserve">   fright    </w:t>
      </w:r>
      <w:r>
        <w:t xml:space="preserve">   tight    </w:t>
      </w:r>
      <w:r>
        <w:t xml:space="preserve">   sigh    </w:t>
      </w:r>
      <w:r>
        <w:t xml:space="preserve">   night    </w:t>
      </w:r>
      <w:r>
        <w:t xml:space="preserve">   time    </w:t>
      </w:r>
      <w:r>
        <w:t xml:space="preserve">   shine    </w:t>
      </w:r>
      <w:r>
        <w:t xml:space="preserve">   smile    </w:t>
      </w:r>
      <w:r>
        <w:t xml:space="preserve">   bike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</dc:title>
  <dcterms:created xsi:type="dcterms:W3CDTF">2021-10-11T11:24:38Z</dcterms:created>
  <dcterms:modified xsi:type="dcterms:W3CDTF">2021-10-11T11:24:38Z</dcterms:modified>
</cp:coreProperties>
</file>