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die    </w:t>
      </w:r>
      <w:r>
        <w:t xml:space="preserve">   fight    </w:t>
      </w:r>
      <w:r>
        <w:t xml:space="preserve">   pilot    </w:t>
      </w:r>
      <w:r>
        <w:t xml:space="preserve">   mind    </w:t>
      </w:r>
      <w:r>
        <w:t xml:space="preserve">   lilac    </w:t>
      </w:r>
      <w:r>
        <w:t xml:space="preserve">   fright    </w:t>
      </w:r>
      <w:r>
        <w:t xml:space="preserve">   night    </w:t>
      </w:r>
      <w:r>
        <w:t xml:space="preserve">   lie    </w:t>
      </w:r>
      <w:r>
        <w:t xml:space="preserve">   too    </w:t>
      </w:r>
      <w:r>
        <w:t xml:space="preserve">   silent    </w:t>
      </w:r>
      <w:r>
        <w:t xml:space="preserve">   tight    </w:t>
      </w:r>
      <w:r>
        <w:t xml:space="preserve">   tie    </w:t>
      </w:r>
      <w:r>
        <w:t xml:space="preserve">   delight    </w:t>
      </w:r>
      <w:r>
        <w:t xml:space="preserve">   wild    </w:t>
      </w:r>
      <w:r>
        <w:t xml:space="preserve">   find    </w:t>
      </w:r>
      <w:r>
        <w:t xml:space="preserve">   might    </w:t>
      </w:r>
      <w:r>
        <w:t xml:space="preserve">   sight    </w:t>
      </w:r>
      <w:r>
        <w:t xml:space="preserve">   bright    </w:t>
      </w:r>
      <w:r>
        <w:t xml:space="preserve">   child    </w:t>
      </w:r>
      <w:r>
        <w:t xml:space="preserve">   pie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i</dc:title>
  <dcterms:created xsi:type="dcterms:W3CDTF">2021-11-02T03:52:49Z</dcterms:created>
  <dcterms:modified xsi:type="dcterms:W3CDTF">2021-11-02T03:52:49Z</dcterms:modified>
</cp:coreProperties>
</file>