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Long i Spelling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Small"/>
      </w:pPr>
      <w:r>
        <w:t xml:space="preserve">   silent    </w:t>
      </w:r>
      <w:r>
        <w:t xml:space="preserve">   lie    </w:t>
      </w:r>
      <w:r>
        <w:t xml:space="preserve">   inside    </w:t>
      </w:r>
      <w:r>
        <w:t xml:space="preserve">   why    </w:t>
      </w:r>
      <w:r>
        <w:t xml:space="preserve">   these    </w:t>
      </w:r>
      <w:r>
        <w:t xml:space="preserve">   sigh    </w:t>
      </w:r>
      <w:r>
        <w:t xml:space="preserve">   kind    </w:t>
      </w:r>
      <w:r>
        <w:t xml:space="preserve">   her    </w:t>
      </w:r>
      <w:r>
        <w:t xml:space="preserve">   while    </w:t>
      </w:r>
      <w:r>
        <w:t xml:space="preserve">   supply    </w:t>
      </w:r>
      <w:r>
        <w:t xml:space="preserve">   quite    </w:t>
      </w:r>
      <w:r>
        <w:t xml:space="preserve">   keep    </w:t>
      </w:r>
      <w:r>
        <w:t xml:space="preserve">   every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Long i Spelling</dc:title>
  <dcterms:created xsi:type="dcterms:W3CDTF">2021-10-11T11:23:37Z</dcterms:created>
  <dcterms:modified xsi:type="dcterms:W3CDTF">2021-10-11T11:23:37Z</dcterms:modified>
</cp:coreProperties>
</file>