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Long i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might    </w:t>
      </w:r>
      <w:r>
        <w:t xml:space="preserve">   sign    </w:t>
      </w:r>
      <w:r>
        <w:t xml:space="preserve">   shine    </w:t>
      </w:r>
      <w:r>
        <w:t xml:space="preserve">   kind    </w:t>
      </w:r>
      <w:r>
        <w:t xml:space="preserve">   rind    </w:t>
      </w:r>
      <w:r>
        <w:t xml:space="preserve">   find    </w:t>
      </w:r>
      <w:r>
        <w:t xml:space="preserve">   lime    </w:t>
      </w:r>
      <w:r>
        <w:t xml:space="preserve">   rhyme    </w:t>
      </w:r>
      <w:r>
        <w:t xml:space="preserve">   nine    </w:t>
      </w:r>
      <w:r>
        <w:t xml:space="preserve">   height    </w:t>
      </w:r>
      <w:r>
        <w:t xml:space="preserve">   sigh    </w:t>
      </w:r>
      <w:r>
        <w:t xml:space="preserve">   sky    </w:t>
      </w:r>
      <w:r>
        <w:t xml:space="preserve">   tiger    </w:t>
      </w:r>
      <w:r>
        <w:t xml:space="preserve">   variety    </w:t>
      </w:r>
      <w:r>
        <w:t xml:space="preserve">   spiced    </w:t>
      </w:r>
      <w:r>
        <w:t xml:space="preserve">   delight    </w:t>
      </w:r>
      <w:r>
        <w:t xml:space="preserve">   mice    </w:t>
      </w:r>
      <w:r>
        <w:t xml:space="preserve">   high    </w:t>
      </w:r>
      <w:r>
        <w:t xml:space="preserve">   wild    </w:t>
      </w:r>
      <w:r>
        <w:t xml:space="preserve">   time    </w:t>
      </w:r>
      <w:r>
        <w:t xml:space="preserve">   slices    </w:t>
      </w:r>
      <w:r>
        <w:t xml:space="preserve">   pie    </w:t>
      </w:r>
      <w:r>
        <w:t xml:space="preserve">   kite    </w:t>
      </w:r>
      <w:r>
        <w:t xml:space="preserve">   write    </w:t>
      </w:r>
      <w:r>
        <w:t xml:space="preserve">   right    </w:t>
      </w:r>
      <w:r>
        <w:t xml:space="preserve">   knight    </w:t>
      </w:r>
      <w:r>
        <w:t xml:space="preserve">   fight    </w:t>
      </w:r>
      <w:r>
        <w:t xml:space="preserve">   bright    </w:t>
      </w:r>
      <w:r>
        <w:t xml:space="preserve">   sight    </w:t>
      </w:r>
      <w:r>
        <w:t xml:space="preserve">   light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i Words</dc:title>
  <dcterms:created xsi:type="dcterms:W3CDTF">2021-10-11T11:24:54Z</dcterms:created>
  <dcterms:modified xsi:type="dcterms:W3CDTF">2021-10-11T11:24:54Z</dcterms:modified>
</cp:coreProperties>
</file>