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i (i, ie, igh)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high    </w:t>
      </w:r>
      <w:r>
        <w:t xml:space="preserve">   die    </w:t>
      </w:r>
      <w:r>
        <w:t xml:space="preserve">   bright    </w:t>
      </w:r>
      <w:r>
        <w:t xml:space="preserve">   pie    </w:t>
      </w:r>
      <w:r>
        <w:t xml:space="preserve">   flight    </w:t>
      </w:r>
      <w:r>
        <w:t xml:space="preserve">   tight    </w:t>
      </w:r>
      <w:r>
        <w:t xml:space="preserve">   might    </w:t>
      </w:r>
      <w:r>
        <w:t xml:space="preserve">   mind    </w:t>
      </w:r>
      <w:r>
        <w:t xml:space="preserve">   delight    </w:t>
      </w:r>
      <w:r>
        <w:t xml:space="preserve">   design    </w:t>
      </w:r>
      <w:r>
        <w:t xml:space="preserve">   sight    </w:t>
      </w:r>
      <w:r>
        <w:t xml:space="preserve">   child    </w:t>
      </w:r>
      <w:r>
        <w:t xml:space="preserve">   tie    </w:t>
      </w:r>
      <w:r>
        <w:t xml:space="preserve">   lie    </w:t>
      </w:r>
      <w:r>
        <w:t xml:space="preserve">   wild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i (i, ie, igh)</dc:title>
  <dcterms:created xsi:type="dcterms:W3CDTF">2021-10-11T11:23:24Z</dcterms:created>
  <dcterms:modified xsi:type="dcterms:W3CDTF">2021-10-11T11:23:24Z</dcterms:modified>
</cp:coreProperties>
</file>