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vowel ee ea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sheet    </w:t>
      </w:r>
      <w:r>
        <w:t xml:space="preserve">   street    </w:t>
      </w:r>
      <w:r>
        <w:t xml:space="preserve">   feet    </w:t>
      </w:r>
      <w:r>
        <w:t xml:space="preserve">   sweet    </w:t>
      </w:r>
      <w:r>
        <w:t xml:space="preserve">   fleet    </w:t>
      </w:r>
      <w:r>
        <w:t xml:space="preserve">   neat    </w:t>
      </w:r>
      <w:r>
        <w:t xml:space="preserve">   wheat    </w:t>
      </w:r>
      <w:r>
        <w:t xml:space="preserve">   treat    </w:t>
      </w:r>
      <w:r>
        <w:t xml:space="preserve">   cheat    </w:t>
      </w:r>
      <w:r>
        <w:t xml:space="preserve">   heat    </w:t>
      </w:r>
      <w:r>
        <w:t xml:space="preserve">   flea    </w:t>
      </w:r>
      <w:r>
        <w:t xml:space="preserve">   agree    </w:t>
      </w:r>
      <w:r>
        <w:t xml:space="preserve">   steam    </w:t>
      </w:r>
      <w:r>
        <w:t xml:space="preserve">   increase    </w:t>
      </w:r>
      <w:r>
        <w:t xml:space="preserve">   please    </w:t>
      </w:r>
      <w:r>
        <w:t xml:space="preserve">   easy    </w:t>
      </w:r>
      <w:r>
        <w:t xml:space="preserve">   teams    </w:t>
      </w:r>
      <w:r>
        <w:t xml:space="preserve">   beat    </w:t>
      </w:r>
      <w:r>
        <w:t xml:space="preserve">   meat    </w:t>
      </w:r>
      <w:r>
        <w:t xml:space="preserve">   meet    </w:t>
      </w:r>
      <w:r>
        <w:t xml:space="preserve">   leap    </w:t>
      </w:r>
      <w:r>
        <w:t xml:space="preserve">   sea    </w:t>
      </w:r>
      <w:r>
        <w:t xml:space="preserve">   icecream    </w:t>
      </w:r>
      <w:r>
        <w:t xml:space="preserve">   seat    </w:t>
      </w:r>
      <w:r>
        <w:t xml:space="preserve">   wheel    </w:t>
      </w:r>
      <w:r>
        <w:t xml:space="preserve">   seal    </w:t>
      </w:r>
      <w:r>
        <w:t xml:space="preserve">   feel    </w:t>
      </w:r>
      <w:r>
        <w:t xml:space="preserve">   bees    </w:t>
      </w:r>
      <w:r>
        <w:t xml:space="preserve">   steel    </w:t>
      </w:r>
      <w:r>
        <w:t xml:space="preserve">   free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vowel ee ea </dc:title>
  <dcterms:created xsi:type="dcterms:W3CDTF">2021-10-11T11:25:03Z</dcterms:created>
  <dcterms:modified xsi:type="dcterms:W3CDTF">2021-10-11T11:25:03Z</dcterms:modified>
</cp:coreProperties>
</file>