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Longitude &amp; Latitude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Lines of Longitude are also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Imaginary lines that divide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Antarctica is located in the ______________ hemisphere according to latitude?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marks the location of the equator on Earth: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Equator seperates the globe into two 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Exact coordinates give you what location?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Lines of Latitude are also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United States is located in the ____________________ hemisphere according to latitude.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center line of Longitude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Latitude and longitude are measured in: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degrees are there in one hemisphere?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center line of latitude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all lines of longitude meet?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Longitude &amp; Latitude Worksheet</dc:title>
  <dcterms:created xsi:type="dcterms:W3CDTF">2021-10-11T11:23:56Z</dcterms:created>
  <dcterms:modified xsi:type="dcterms:W3CDTF">2021-10-11T11:23:56Z</dcterms:modified>
</cp:coreProperties>
</file>