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Loodusõpetus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Vihm, mis kahjustab loodust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Kiulise ehitusega valkjas pilved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Jõeoru sügavaim osa, milles voolab vesi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Aine üleminek aurufaasi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väga suure languga ja kiire vooluga vooluveekogu lõik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Iseloomustab soojusastet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Aineosakeste kujul edastatav energiavoog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Koht, kus jõgi suubub merre, järve või teise jõkke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Tolmuterade kandumine emakasuudmele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Koht, kust jõgi saab alguse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Sademete liik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Õhus olev veeauru sisaldus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Kõige tavalisem rohevetikas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Vee ringkäik ehk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õhu rõhk mingis kindlas kohas Maa atmosfääris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Protsess, mille käigus valmistavad taimed hapniku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Aine üleminek gaasilest olekust vedelasse või tahkesse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Millimallikas ehk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Annab taimedele, vetikatele ja tsüanobakteritele rohelise värvuse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Kalade hingamiselundid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Vees elavate bakterite hõimkond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Pilved, mis tekivad tavaliselt päikesepaistelise ilma korral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Tavatingimustes lõhnatu, värvitu ja maitsetu gaas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Loodusõpetus</dc:title>
  <dcterms:created xsi:type="dcterms:W3CDTF">2021-10-11T11:24:33Z</dcterms:created>
  <dcterms:modified xsi:type="dcterms:W3CDTF">2021-10-11T11:24:33Z</dcterms:modified>
</cp:coreProperties>
</file>