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Loodusõpetus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Jõe algus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CO2 on vajalik (kellele?)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Laiatiivaline suur kulliline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Millised gaasid tekkivad hingamisel?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Kõige vihmasemad pilved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Tuultolmev puu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O2 on vajalik (kellele?)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Mis pilved asuvad kõige kõrgemal?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Kus meie ainus meteoriiditekkeline järv asub?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Protsess mille käigus taimed valmistavad endale toitaineid valguse energia abil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Oru sügavaim osa milles voolab jõgi?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Merest puhuv tuult nimetatakse?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Loom kes on läbipaistev, seljapeal on roosa rist ja ta elab meres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Mis järvest saab Tallinn oma joogivee?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Eesti pikim jõgi?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Millist gaasi on vaja põlemisel?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 on põhiline jõgi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 linna lähedal asub Pühajärv?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Kas lünklikudel aladel on järvi palju või vähe?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 on Eesti kõige suurem järv?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Nähtus, mille puhul vedeliku pinna kiht näib kui kile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Mis jõgi viib vett Võrtsjärvest Peipsisse?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Mida sisaldab atmosfäär?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Jõgi mis suubub suuremasse jõkke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Mis on suvel märg ja maas?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Loodusõpetus</dc:title>
  <dcterms:created xsi:type="dcterms:W3CDTF">2021-10-11T11:24:51Z</dcterms:created>
  <dcterms:modified xsi:type="dcterms:W3CDTF">2021-10-11T11:24:51Z</dcterms:modified>
</cp:coreProperties>
</file>