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Look Who's Going on the Field Trip!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Bethany    </w:t>
      </w:r>
      <w:r>
        <w:t xml:space="preserve">   Abby    </w:t>
      </w:r>
      <w:r>
        <w:t xml:space="preserve">   Noelle    </w:t>
      </w:r>
      <w:r>
        <w:t xml:space="preserve">   Abdullah    </w:t>
      </w:r>
      <w:r>
        <w:t xml:space="preserve">   William    </w:t>
      </w:r>
      <w:r>
        <w:t xml:space="preserve">   Aiden    </w:t>
      </w:r>
      <w:r>
        <w:t xml:space="preserve">   Dhriti    </w:t>
      </w:r>
      <w:r>
        <w:t xml:space="preserve">   Nathan    </w:t>
      </w:r>
      <w:r>
        <w:t xml:space="preserve">   Evaria    </w:t>
      </w:r>
      <w:r>
        <w:t xml:space="preserve">   Josiah    </w:t>
      </w:r>
      <w:r>
        <w:t xml:space="preserve">   Sehryne    </w:t>
      </w:r>
      <w:r>
        <w:t xml:space="preserve">   Teia    </w:t>
      </w:r>
      <w:r>
        <w:t xml:space="preserve">   Aliyah    </w:t>
      </w:r>
      <w:r>
        <w:t xml:space="preserve">   Ava    </w:t>
      </w:r>
      <w:r>
        <w:t xml:space="preserve">   Peyton    </w:t>
      </w:r>
      <w:r>
        <w:t xml:space="preserve">   Ryleigh    </w:t>
      </w:r>
      <w:r>
        <w:t xml:space="preserve">   James    </w:t>
      </w:r>
      <w:r>
        <w:t xml:space="preserve">   Ethan    </w:t>
      </w:r>
      <w:r>
        <w:t xml:space="preserve">   Brody    </w:t>
      </w:r>
      <w:r>
        <w:t xml:space="preserve">   Terrance    </w:t>
      </w:r>
      <w:r>
        <w:t xml:space="preserve">   Hannah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Who's Going on the Field Trip! </dc:title>
  <dcterms:created xsi:type="dcterms:W3CDTF">2021-10-11T11:24:05Z</dcterms:created>
  <dcterms:modified xsi:type="dcterms:W3CDTF">2021-10-11T11:24:05Z</dcterms:modified>
</cp:coreProperties>
</file>