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Look and find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mouse    </w:t>
      </w:r>
      <w:r>
        <w:t xml:space="preserve">   bear    </w:t>
      </w:r>
      <w:r>
        <w:t xml:space="preserve">   jellyfish    </w:t>
      </w:r>
      <w:r>
        <w:t xml:space="preserve">   animals    </w:t>
      </w:r>
      <w:r>
        <w:t xml:space="preserve">   chicken    </w:t>
      </w:r>
      <w:r>
        <w:t xml:space="preserve">   cow    </w:t>
      </w:r>
      <w:r>
        <w:t xml:space="preserve">   doggy    </w:t>
      </w:r>
      <w:r>
        <w:t xml:space="preserve">   dolphin    </w:t>
      </w:r>
      <w:r>
        <w:t xml:space="preserve">   elephent    </w:t>
      </w:r>
      <w:r>
        <w:t xml:space="preserve">   fish    </w:t>
      </w:r>
      <w:r>
        <w:t xml:space="preserve">   frog    </w:t>
      </w:r>
      <w:r>
        <w:t xml:space="preserve">   horse    </w:t>
      </w:r>
      <w:r>
        <w:t xml:space="preserve">   monkey    </w:t>
      </w:r>
      <w:r>
        <w:t xml:space="preserve">   pig    </w:t>
      </w:r>
      <w:r>
        <w:t xml:space="preserve">   pussy cat    </w:t>
      </w:r>
      <w:r>
        <w:t xml:space="preserve">   rat    </w:t>
      </w:r>
      <w:r>
        <w:t xml:space="preserve">   seal    </w:t>
      </w:r>
      <w:r>
        <w:t xml:space="preserve">   shark    </w:t>
      </w:r>
      <w:r>
        <w:t xml:space="preserve">   snail    </w:t>
      </w:r>
      <w:r>
        <w:t xml:space="preserve">   starfish    </w:t>
      </w:r>
      <w:r>
        <w:t xml:space="preserve">   tiger    </w:t>
      </w:r>
      <w:r>
        <w:t xml:space="preserve">   whale    </w:t>
      </w:r>
      <w:r>
        <w:t xml:space="preserve">   worm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and find animals</dc:title>
  <dcterms:created xsi:type="dcterms:W3CDTF">2021-10-11T11:24:06Z</dcterms:created>
  <dcterms:modified xsi:type="dcterms:W3CDTF">2021-10-11T11:24:06Z</dcterms:modified>
</cp:coreProperties>
</file>