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Looking For Alaska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worries Colonel about pulling pranks? (pg. 111)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Pudge's favourite class? (pg. 32)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Pudge obsessed with? (pg. 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"It's just. It's like ____________. And you're gone." (pg. 146)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Alaska's car named? (pg. 51)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"Entropy increases. ____________________________." (pg. 196)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 the main characters attend school? (pg.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the book's last two words? (pg. 221)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Alaska, Pudge and Colonel play on the last night? (pg. 130)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Alaska long to escape? (pg. 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Jake give Alaska for their anniversary? (pg. 163)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Colonel's beverage of choice? (pg. 69)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Alaska supply Colonel with? (pg. 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Alaska's roomate? (pg. 23)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"People believed in a(n) ________________ because they couldn't bear not to." (pg. 100)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Alaska</dc:title>
  <dcterms:created xsi:type="dcterms:W3CDTF">2021-10-11T11:23:52Z</dcterms:created>
  <dcterms:modified xsi:type="dcterms:W3CDTF">2021-10-11T11:23:52Z</dcterms:modified>
</cp:coreProperties>
</file>