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Looking for Alaska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abide    </w:t>
      </w:r>
      <w:r>
        <w:t xml:space="preserve">   antagonize    </w:t>
      </w:r>
      <w:r>
        <w:t xml:space="preserve">   audible    </w:t>
      </w:r>
      <w:r>
        <w:t xml:space="preserve">   avert    </w:t>
      </w:r>
      <w:r>
        <w:t xml:space="preserve">   bolster    </w:t>
      </w:r>
      <w:r>
        <w:t xml:space="preserve">   catastrophe    </w:t>
      </w:r>
      <w:r>
        <w:t xml:space="preserve">   chagrin    </w:t>
      </w:r>
      <w:r>
        <w:t xml:space="preserve">   condescend    </w:t>
      </w:r>
      <w:r>
        <w:t xml:space="preserve">   endeavor    </w:t>
      </w:r>
      <w:r>
        <w:t xml:space="preserve">   entree    </w:t>
      </w:r>
      <w:r>
        <w:t xml:space="preserve">   esoteric    </w:t>
      </w:r>
      <w:r>
        <w:t xml:space="preserve">   extricate    </w:t>
      </w:r>
      <w:r>
        <w:t xml:space="preserve">   fervent    </w:t>
      </w:r>
      <w:r>
        <w:t xml:space="preserve">   foray    </w:t>
      </w:r>
      <w:r>
        <w:t xml:space="preserve">   gargantuan    </w:t>
      </w:r>
      <w:r>
        <w:t xml:space="preserve">   incorrigible    </w:t>
      </w:r>
      <w:r>
        <w:t xml:space="preserve">   incredulous    </w:t>
      </w:r>
      <w:r>
        <w:t xml:space="preserve">   indulgence    </w:t>
      </w:r>
      <w:r>
        <w:t xml:space="preserve">   inimitable    </w:t>
      </w:r>
      <w:r>
        <w:t xml:space="preserve">   lament    </w:t>
      </w:r>
      <w:r>
        <w:t xml:space="preserve">   mutual    </w:t>
      </w:r>
      <w:r>
        <w:t xml:space="preserve">   nonchalantly    </w:t>
      </w:r>
      <w:r>
        <w:t xml:space="preserve">   palatable    </w:t>
      </w:r>
      <w:r>
        <w:t xml:space="preserve">   tirade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for Alaska Word Search </dc:title>
  <dcterms:created xsi:type="dcterms:W3CDTF">2021-10-11T11:24:05Z</dcterms:created>
  <dcterms:modified xsi:type="dcterms:W3CDTF">2021-10-11T11:24:05Z</dcterms:modified>
</cp:coreProperties>
</file>