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 Looking for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elephant    </w:t>
      </w:r>
      <w:r>
        <w:t xml:space="preserve">   chimpanzee    </w:t>
      </w:r>
      <w:r>
        <w:t xml:space="preserve">   squirrel    </w:t>
      </w:r>
      <w:r>
        <w:t xml:space="preserve">   giraffe    </w:t>
      </w:r>
      <w:r>
        <w:t xml:space="preserve">   porcupine    </w:t>
      </w:r>
      <w:r>
        <w:t xml:space="preserve">   mole    </w:t>
      </w:r>
      <w:r>
        <w:t xml:space="preserve">   possum    </w:t>
      </w:r>
      <w:r>
        <w:t xml:space="preserve">   hedgehog    </w:t>
      </w:r>
      <w:r>
        <w:t xml:space="preserve">   red panda    </w:t>
      </w:r>
      <w:r>
        <w:t xml:space="preserve">   bison    </w:t>
      </w:r>
      <w:r>
        <w:t xml:space="preserve">   hamster    </w:t>
      </w:r>
      <w:r>
        <w:t xml:space="preserve">   mink    </w:t>
      </w:r>
      <w:r>
        <w:t xml:space="preserve">   otter    </w:t>
      </w:r>
      <w:r>
        <w:t xml:space="preserve">   wombat    </w:t>
      </w:r>
      <w:r>
        <w:t xml:space="preserve">   koala    </w:t>
      </w:r>
      <w:r>
        <w:t xml:space="preserve">   chipmunk    </w:t>
      </w:r>
      <w:r>
        <w:t xml:space="preserve">   mosquito    </w:t>
      </w:r>
      <w:r>
        <w:t xml:space="preserve">   dragonfly    </w:t>
      </w:r>
      <w:r>
        <w:t xml:space="preserve">   owl    </w:t>
      </w:r>
      <w:r>
        <w:t xml:space="preserve">   tortise    </w:t>
      </w:r>
      <w:r>
        <w:t xml:space="preserve">   butter    </w:t>
      </w:r>
      <w:r>
        <w:t xml:space="preserve">   fly    </w:t>
      </w:r>
      <w:r>
        <w:t xml:space="preserve">   ladybird    </w:t>
      </w:r>
      <w:r>
        <w:t xml:space="preserve">   turtle    </w:t>
      </w:r>
      <w:r>
        <w:t xml:space="preserve">   rabbit    </w:t>
      </w:r>
      <w:r>
        <w:t xml:space="preserve">   grasshopper    </w:t>
      </w:r>
      <w:r>
        <w:t xml:space="preserve">   crocodile    </w:t>
      </w:r>
      <w:r>
        <w:t xml:space="preserve">   brown bear    </w:t>
      </w:r>
      <w:r>
        <w:t xml:space="preserve">   goose    </w:t>
      </w:r>
      <w:r>
        <w:t xml:space="preserve">   ant eater    </w:t>
      </w:r>
      <w:r>
        <w:t xml:space="preserve">   ant    </w:t>
      </w:r>
      <w:r>
        <w:t xml:space="preserve">   mouse    </w:t>
      </w:r>
      <w:r>
        <w:t xml:space="preserve">   leopard    </w:t>
      </w:r>
      <w:r>
        <w:t xml:space="preserve">   camel    </w:t>
      </w:r>
      <w:r>
        <w:t xml:space="preserve">   bull    </w:t>
      </w:r>
      <w:r>
        <w:t xml:space="preserve">   cow    </w:t>
      </w:r>
      <w:r>
        <w:t xml:space="preserve">   zebra    </w:t>
      </w:r>
      <w:r>
        <w:t xml:space="preserve">   pig    </w:t>
      </w:r>
      <w:r>
        <w:t xml:space="preserve">   polar bear    </w:t>
      </w:r>
      <w:r>
        <w:t xml:space="preserve">   gorilla    </w:t>
      </w:r>
      <w:r>
        <w:t xml:space="preserve">   dingo    </w:t>
      </w:r>
      <w:r>
        <w:t xml:space="preserve">   kangaroo    </w:t>
      </w:r>
      <w:r>
        <w:t xml:space="preserve">   racoon    </w:t>
      </w:r>
      <w:r>
        <w:t xml:space="preserve">   monkey    </w:t>
      </w:r>
      <w:r>
        <w:t xml:space="preserve">   panda    </w:t>
      </w:r>
      <w:r>
        <w:t xml:space="preserve">   sheep    </w:t>
      </w:r>
      <w:r>
        <w:t xml:space="preserve">   worm    </w:t>
      </w:r>
      <w:r>
        <w:t xml:space="preserve">   starfish    </w:t>
      </w:r>
      <w:r>
        <w:t xml:space="preserve">   bee    </w:t>
      </w:r>
      <w:r>
        <w:t xml:space="preserve">   leech    </w:t>
      </w:r>
      <w:r>
        <w:t xml:space="preserve">   lama    </w:t>
      </w:r>
      <w:r>
        <w:t xml:space="preserve">   horse    </w:t>
      </w:r>
      <w:r>
        <w:t xml:space="preserve">   donkey    </w:t>
      </w:r>
      <w:r>
        <w:t xml:space="preserve">   beaver    </w:t>
      </w:r>
      <w:r>
        <w:t xml:space="preserve">   deer    </w:t>
      </w:r>
      <w:r>
        <w:t xml:space="preserve">   moose    </w:t>
      </w:r>
      <w:r>
        <w:t xml:space="preserve">   meerkat    </w:t>
      </w:r>
      <w:r>
        <w:t xml:space="preserve">   frog    </w:t>
      </w:r>
      <w:r>
        <w:t xml:space="preserve">   peacock    </w:t>
      </w:r>
      <w:r>
        <w:t xml:space="preserve">   lion    </w:t>
      </w:r>
      <w:r>
        <w:t xml:space="preserve">   wolf    </w:t>
      </w:r>
      <w:r>
        <w:t xml:space="preserve">   ox    </w:t>
      </w:r>
      <w:r>
        <w:t xml:space="preserve">   tiger    </w:t>
      </w:r>
      <w:r>
        <w:t xml:space="preserve">   fox    </w:t>
      </w:r>
      <w:r>
        <w:t xml:space="preserve">   cat    </w:t>
      </w:r>
      <w:r>
        <w:t xml:space="preserve">   dog    </w:t>
      </w:r>
      <w:r>
        <w:t xml:space="preserve">   hippo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Looking for animals</dc:title>
  <dcterms:created xsi:type="dcterms:W3CDTF">2021-10-10T23:45:53Z</dcterms:created>
  <dcterms:modified xsi:type="dcterms:W3CDTF">2021-10-10T23:45:53Z</dcterms:modified>
</cp:coreProperties>
</file>