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Looney Tunes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Marvin the Martian    </w:t>
      </w:r>
      <w:r>
        <w:t xml:space="preserve">   Clyde Bunny    </w:t>
      </w:r>
      <w:r>
        <w:t xml:space="preserve">   Bertie    </w:t>
      </w:r>
      <w:r>
        <w:t xml:space="preserve">   Hubie    </w:t>
      </w:r>
      <w:r>
        <w:t xml:space="preserve">   Hector the Bulldog    </w:t>
      </w:r>
      <w:r>
        <w:t xml:space="preserve">   Bosko    </w:t>
      </w:r>
      <w:r>
        <w:t xml:space="preserve">   Foghorn Leghorn    </w:t>
      </w:r>
      <w:r>
        <w:t xml:space="preserve">   Yosemite Sam    </w:t>
      </w:r>
      <w:r>
        <w:t xml:space="preserve">   Porky Pig    </w:t>
      </w:r>
      <w:r>
        <w:t xml:space="preserve">   Elmer Fudd    </w:t>
      </w:r>
      <w:r>
        <w:t xml:space="preserve">   Daffy Ducks    </w:t>
      </w:r>
      <w:r>
        <w:t xml:space="preserve">   Pepe Le pew    </w:t>
      </w:r>
      <w:r>
        <w:t xml:space="preserve">   Speedy Gonzales    </w:t>
      </w:r>
      <w:r>
        <w:t xml:space="preserve">   Backyard Dawg    </w:t>
      </w:r>
      <w:r>
        <w:t xml:space="preserve">   Herery Hawk    </w:t>
      </w:r>
      <w:r>
        <w:t xml:space="preserve">   Buddy    </w:t>
      </w:r>
      <w:r>
        <w:t xml:space="preserve">   Tasmanian Devil    </w:t>
      </w:r>
      <w:r>
        <w:t xml:space="preserve">   Sylvester    </w:t>
      </w:r>
      <w:r>
        <w:t xml:space="preserve">   Tweety    </w:t>
      </w:r>
      <w:r>
        <w:t xml:space="preserve">   Bugs Bunny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Looney Tunes</dc:title>
  <dcterms:created xsi:type="dcterms:W3CDTF">2021-10-11T11:25:22Z</dcterms:created>
  <dcterms:modified xsi:type="dcterms:W3CDTF">2021-10-11T11:25:22Z</dcterms:modified>
</cp:coreProperties>
</file>