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Lopez Family Reunion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valentino    </w:t>
      </w:r>
      <w:r>
        <w:t xml:space="preserve">   tammy    </w:t>
      </w:r>
      <w:r>
        <w:t xml:space="preserve">   sascha    </w:t>
      </w:r>
      <w:r>
        <w:t xml:space="preserve">   rico    </w:t>
      </w:r>
      <w:r>
        <w:t xml:space="preserve">   penelope    </w:t>
      </w:r>
      <w:r>
        <w:t xml:space="preserve">   michelle    </w:t>
      </w:r>
      <w:r>
        <w:t xml:space="preserve">   matthew    </w:t>
      </w:r>
      <w:r>
        <w:t xml:space="preserve">   margie    </w:t>
      </w:r>
      <w:r>
        <w:t xml:space="preserve">   lisa    </w:t>
      </w:r>
      <w:r>
        <w:t xml:space="preserve">   kambryn    </w:t>
      </w:r>
      <w:r>
        <w:t xml:space="preserve">   john    </w:t>
      </w:r>
      <w:r>
        <w:t xml:space="preserve">   ismeal    </w:t>
      </w:r>
      <w:r>
        <w:t xml:space="preserve">   herman    </w:t>
      </w:r>
      <w:r>
        <w:t xml:space="preserve">   diek    </w:t>
      </w:r>
      <w:r>
        <w:t xml:space="preserve">   cruzita    </w:t>
      </w:r>
      <w:r>
        <w:t xml:space="preserve">   zeke    </w:t>
      </w:r>
      <w:r>
        <w:t xml:space="preserve">   theresa    </w:t>
      </w:r>
      <w:r>
        <w:t xml:space="preserve">   sylvia    </w:t>
      </w:r>
      <w:r>
        <w:t xml:space="preserve">   rory    </w:t>
      </w:r>
      <w:r>
        <w:t xml:space="preserve">   richard    </w:t>
      </w:r>
      <w:r>
        <w:t xml:space="preserve">   olivia    </w:t>
      </w:r>
      <w:r>
        <w:t xml:space="preserve">   michael    </w:t>
      </w:r>
      <w:r>
        <w:t xml:space="preserve">   mario    </w:t>
      </w:r>
      <w:r>
        <w:t xml:space="preserve">   marcus    </w:t>
      </w:r>
      <w:r>
        <w:t xml:space="preserve">   kevin    </w:t>
      </w:r>
      <w:r>
        <w:t xml:space="preserve">   kalani    </w:t>
      </w:r>
      <w:r>
        <w:t xml:space="preserve">   jeffery    </w:t>
      </w:r>
      <w:r>
        <w:t xml:space="preserve">   isaiah    </w:t>
      </w:r>
      <w:r>
        <w:t xml:space="preserve">   eunice    </w:t>
      </w:r>
      <w:r>
        <w:t xml:space="preserve">   denise    </w:t>
      </w:r>
      <w:r>
        <w:t xml:space="preserve">   cisco    </w:t>
      </w:r>
      <w:r>
        <w:t xml:space="preserve">   willy    </w:t>
      </w:r>
      <w:r>
        <w:t xml:space="preserve">   tavis    </w:t>
      </w:r>
      <w:r>
        <w:t xml:space="preserve">   sharon    </w:t>
      </w:r>
      <w:r>
        <w:t xml:space="preserve">   ronald    </w:t>
      </w:r>
      <w:r>
        <w:t xml:space="preserve">   rene    </w:t>
      </w:r>
      <w:r>
        <w:t xml:space="preserve">   nicalo    </w:t>
      </w:r>
      <w:r>
        <w:t xml:space="preserve">   megan    </w:t>
      </w:r>
      <w:r>
        <w:t xml:space="preserve">   marianna    </w:t>
      </w:r>
      <w:r>
        <w:t xml:space="preserve">   loren    </w:t>
      </w:r>
      <w:r>
        <w:t xml:space="preserve">   keri    </w:t>
      </w:r>
      <w:r>
        <w:t xml:space="preserve">   jonah    </w:t>
      </w:r>
      <w:r>
        <w:t xml:space="preserve">   jeff    </w:t>
      </w:r>
      <w:r>
        <w:t xml:space="preserve">   ian    </w:t>
      </w:r>
      <w:r>
        <w:t xml:space="preserve">   angela    </w:t>
      </w:r>
      <w:r>
        <w:t xml:space="preserve">   nicole    </w:t>
      </w:r>
      <w:r>
        <w:t xml:space="preserve">   elis    </w:t>
      </w:r>
      <w:r>
        <w:t xml:space="preserve">   darlene    </w:t>
      </w:r>
      <w:r>
        <w:t xml:space="preserve">   cesar    </w:t>
      </w:r>
      <w:r>
        <w:t xml:space="preserve">   brandon    </w:t>
      </w:r>
      <w:r>
        <w:t xml:space="preserve">   amber    </w:t>
      </w:r>
      <w:r>
        <w:t xml:space="preserve">   aris    </w:t>
      </w:r>
      <w:r>
        <w:t xml:space="preserve">   alexa    </w:t>
      </w:r>
      <w:r>
        <w:t xml:space="preserve">   anna    </w:t>
      </w:r>
      <w:r>
        <w:t xml:space="preserve">   adin    </w:t>
      </w:r>
      <w:r>
        <w:t xml:space="preserve">   angelita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Lopez Family Reunion 2017</dc:title>
  <dcterms:created xsi:type="dcterms:W3CDTF">2021-10-11T11:25:06Z</dcterms:created>
  <dcterms:modified xsi:type="dcterms:W3CDTF">2021-10-11T11:25:06Z</dcterms:modified>
</cp:coreProperties>
</file>