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Baden Powell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Chief Scout    </w:t>
      </w:r>
      <w:r>
        <w:t xml:space="preserve">   Seonee    </w:t>
      </w:r>
      <w:r>
        <w:t xml:space="preserve">   North Star    </w:t>
      </w:r>
      <w:r>
        <w:t xml:space="preserve">   Troop    </w:t>
      </w:r>
      <w:r>
        <w:t xml:space="preserve">   Campfire    </w:t>
      </w:r>
      <w:r>
        <w:t xml:space="preserve">   Tent    </w:t>
      </w:r>
      <w:r>
        <w:t xml:space="preserve">   Robert    </w:t>
      </w:r>
      <w:r>
        <w:t xml:space="preserve">   Brownslea Island    </w:t>
      </w:r>
      <w:r>
        <w:t xml:space="preserve">   Colony    </w:t>
      </w:r>
      <w:r>
        <w:t xml:space="preserve">   Cubs    </w:t>
      </w:r>
      <w:r>
        <w:t xml:space="preserve">   Beavers    </w:t>
      </w:r>
      <w:r>
        <w:t xml:space="preserve">   Pack    </w:t>
      </w:r>
      <w:r>
        <w:t xml:space="preserve">   Scouts    </w:t>
      </w:r>
      <w:r>
        <w:t xml:space="preserve">   Camping    </w:t>
      </w:r>
      <w:r>
        <w:t xml:space="preserve">   Baden Powell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Baden Powell</dc:title>
  <dcterms:created xsi:type="dcterms:W3CDTF">2021-10-11T11:25:29Z</dcterms:created>
  <dcterms:modified xsi:type="dcterms:W3CDTF">2021-10-11T11:25:29Z</dcterms:modified>
</cp:coreProperties>
</file>