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Lord of The Flies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really assaulted the twins when they came down the mountain?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fell from the sky and scared the twins?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shape of the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the parachuter's body land?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Ralph's father's occupation?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they use to start the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color are the rocks on the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 they meet for assemblies?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"Conch! Conch!" shouted______ "We don't need the conch any more."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piggy FAT or skinny?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the lagoon fresh or salt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has "Ass-Mar"?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is Simon's spot on the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doesn't believe in the beast?\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Crossword Puzzle</dc:title>
  <dcterms:created xsi:type="dcterms:W3CDTF">2021-10-11T11:25:32Z</dcterms:created>
  <dcterms:modified xsi:type="dcterms:W3CDTF">2021-10-11T11:25:32Z</dcterms:modified>
</cp:coreProperties>
</file>