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Lord of The Flies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 or feel elation or jubilation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Giuve a smothered or half-suppressed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or conveying the force of a question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possessed by an evil spirit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Exisiting or occurring at or on the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fact or process of ending or bring brought to an 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Deceptive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Scatter among or between other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Lighting or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permitting penetration or passage; impenetrable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sudden powerful forward or upward movement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Seeming difficult to deal with in anticipation; intimidating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Rudely brief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 sharp disapproval or criticism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Bringing up objects or mud from water by scooping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Vocab</dc:title>
  <dcterms:created xsi:type="dcterms:W3CDTF">2021-10-11T11:25:21Z</dcterms:created>
  <dcterms:modified xsi:type="dcterms:W3CDTF">2021-10-11T11:25:21Z</dcterms:modified>
</cp:coreProperties>
</file>