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Lord of The Flies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Sensitive boy who suffers seizures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signal fire represents?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smashes into piggy and kills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Bigger kids are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Kill the pig! Cut her _____! Bash her in!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Jack's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Ralph says being called Piggy is better than_______.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Piggy's_______light the fire.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cries when Piggy 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Piggy can't run because he has_________.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do Roger and Maurice destroy?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are creepers? (other than branches)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Jack's in charge of the______.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Ralph began to____because of all that has happened to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Who almost got killed because he was acting like the pig?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Where does Ralph discover the conch?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What made the scar on the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Where's the man with the_______?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Henry was the______ of [the littluns].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Smaller kids are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What did the boys see in the horizon in chapter four?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Ralph didn't blow the conch in chapter five because he was afraid of losing his_______.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All around him the long_____smashed into the jungle was a bath of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What did they see in the jungle and called it the beast?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Are all of you off your_______?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littluns keep having________.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The______was part of the first rule.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greatest ideas are the__________.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Percival always say what with his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 place for a_______!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gift do they give to the beast?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 aren't any________on the island.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they call their meetings?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Piggy said Simons death was an_________.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hunters started calling Jack______.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found the boys?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Ralph slowly started treating Piggy with_______.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the beginning, Jack couldn't kill the____.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Ralph's father was in the______.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They let the _______fire go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character lived with his auntie and suffers asthma?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Piggy has been wearing specs since he was______.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His eyes could not break away and the______hung in space before him. (Abbreviate)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have you been doing? Having a _____ or something?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What kind of island are they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The boys start to become_______ the longer they are on the island.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Who did Ralph call, "Boys armed with sticks,"?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The hunters took the power to make______when they took Piggys glasses.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What made the Lord of The Flies look like it was moving?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What compelled the others to listen to Jack?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</dc:title>
  <dcterms:created xsi:type="dcterms:W3CDTF">2021-10-11T11:25:58Z</dcterms:created>
  <dcterms:modified xsi:type="dcterms:W3CDTF">2021-10-11T11:25:58Z</dcterms:modified>
</cp:coreProperties>
</file>