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did Simon get blood on his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gift does Jack and his hunters leave for the beast?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Ralph and Piggy find in a small lagoon?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Author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animal does the author compare the parachutist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two boys are tending the fire and believe they see the beast?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did they arrive to the island?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Jack say he would love to do before the boys get rescued?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the boys use to start a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are the first two characters to appear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were the names of the twins?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generic title is given to the smaller boys on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is Ralph?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elected chief?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only child still helping Ralph?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</dc:title>
  <dcterms:created xsi:type="dcterms:W3CDTF">2021-10-11T11:24:50Z</dcterms:created>
  <dcterms:modified xsi:type="dcterms:W3CDTF">2021-10-11T11:24:50Z</dcterms:modified>
</cp:coreProperties>
</file>