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Lord of the Flies Ch. 3-4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_____ were supposed to be in charge of the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the littluns have nightmares about?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Jack breaks Piggy's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only boy helping Ralph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long have the boys been on the island?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Simon gives ______ to littluns and to Piggy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for the 6 year olds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Jack wear to become a different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insects are in Simon's Secret Spot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Jack ______ Piggy when he is blamed for letting the fire go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Ralph wants to build shelters so the littluns will feel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Jack's obsession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biggun who throws rocks at Henry but misses on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are the hunters doing when they return with the pig?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biggun who makes an excuse for kicking the sand castles even though he doesn't need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Ralph see out in the ocean?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Jack hunts alone he feels like he's the one being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more Jack hunts, the more ______ he becomes</w:t>
            </w:r>
          </w:p>
        </w:tc>
      </w:tr>
    </w:tbl>
    <w:p>
      <w:pPr>
        <w:pStyle w:val="WordBankMedium"/>
      </w:pPr>
      <w:r>
        <w:t xml:space="preserve">   Weeks    </w:t>
      </w:r>
      <w:r>
        <w:t xml:space="preserve">   Hunting    </w:t>
      </w:r>
      <w:r>
        <w:t xml:space="preserve">   Simon    </w:t>
      </w:r>
      <w:r>
        <w:t xml:space="preserve">   littluns    </w:t>
      </w:r>
      <w:r>
        <w:t xml:space="preserve">   hunted    </w:t>
      </w:r>
      <w:r>
        <w:t xml:space="preserve">   Thebeastie    </w:t>
      </w:r>
      <w:r>
        <w:t xml:space="preserve">   Facepaint    </w:t>
      </w:r>
      <w:r>
        <w:t xml:space="preserve">   butterflies    </w:t>
      </w:r>
      <w:r>
        <w:t xml:space="preserve">   Food    </w:t>
      </w:r>
      <w:r>
        <w:t xml:space="preserve">   Roger    </w:t>
      </w:r>
      <w:r>
        <w:t xml:space="preserve">   Maurice    </w:t>
      </w:r>
      <w:r>
        <w:t xml:space="preserve">   chanting    </w:t>
      </w:r>
      <w:r>
        <w:t xml:space="preserve">   A ship    </w:t>
      </w:r>
      <w:r>
        <w:t xml:space="preserve">   Hunters    </w:t>
      </w:r>
      <w:r>
        <w:t xml:space="preserve">   punches    </w:t>
      </w:r>
      <w:r>
        <w:t xml:space="preserve">   glasses    </w:t>
      </w:r>
      <w:r>
        <w:t xml:space="preserve">   safe    </w:t>
      </w:r>
      <w:r>
        <w:t xml:space="preserve">   savage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Ch. 3-4</dc:title>
  <dcterms:created xsi:type="dcterms:W3CDTF">2021-10-11T11:26:00Z</dcterms:created>
  <dcterms:modified xsi:type="dcterms:W3CDTF">2021-10-11T11:26:00Z</dcterms:modified>
</cp:coreProperties>
</file>