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Lord of the Flies - Chapter 1 - 5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Jack is the leader of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who's idea was it to make the signal fire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the fire was started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breaks Piggy's glasses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another name for the snake-thing the little boy talked about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most of the boys don't do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beside keeping the fire going what else is the choir responsible for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why is Ralph mad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did the boys appoint a chief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do the boys go swimming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author of the novel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there are none of these at the island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piggy's parents are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old is Ralph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Ralph's father is a commander in the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went out of control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signifies permission to talk at first </w:t>
            </w:r>
          </w:p>
        </w:tc>
      </w:tr>
    </w:tbl>
    <w:p>
      <w:pPr>
        <w:pStyle w:val="WordBankMedium"/>
      </w:pPr>
      <w:r>
        <w:t xml:space="preserve">   CHOIR     </w:t>
      </w:r>
      <w:r>
        <w:t xml:space="preserve">   ADULTS     </w:t>
      </w:r>
      <w:r>
        <w:t xml:space="preserve">   HUNTING     </w:t>
      </w:r>
      <w:r>
        <w:t xml:space="preserve">   HELP    </w:t>
      </w:r>
      <w:r>
        <w:t xml:space="preserve">   GLASSES    </w:t>
      </w:r>
      <w:r>
        <w:t xml:space="preserve">   FIRE    </w:t>
      </w:r>
      <w:r>
        <w:t xml:space="preserve">   CONCH    </w:t>
      </w:r>
      <w:r>
        <w:t xml:space="preserve">   WILLIAM GOLDING     </w:t>
      </w:r>
      <w:r>
        <w:t xml:space="preserve">   VOTE     </w:t>
      </w:r>
      <w:r>
        <w:t xml:space="preserve">   DEAD    </w:t>
      </w:r>
      <w:r>
        <w:t xml:space="preserve">   TWELVE    </w:t>
      </w:r>
      <w:r>
        <w:t xml:space="preserve">   SWIMMING POOL    </w:t>
      </w:r>
      <w:r>
        <w:t xml:space="preserve">   RALPH     </w:t>
      </w:r>
      <w:r>
        <w:t xml:space="preserve">   FIRE IS OUT    </w:t>
      </w:r>
      <w:r>
        <w:t xml:space="preserve">   JACK    </w:t>
      </w:r>
      <w:r>
        <w:t xml:space="preserve">   NAVY    </w:t>
      </w:r>
      <w:r>
        <w:t xml:space="preserve">   BEAST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Flies - Chapter 1 - 5 </dc:title>
  <dcterms:created xsi:type="dcterms:W3CDTF">2021-10-11T11:26:47Z</dcterms:created>
  <dcterms:modified xsi:type="dcterms:W3CDTF">2021-10-11T11:26:47Z</dcterms:modified>
</cp:coreProperties>
</file>