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Lord of the Flies - Chapters 1 and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beside keeping the fire going what else is the choir responsible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none of these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for where the plane crashed through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boys use this to item to call the others; also if you hold it you have the right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the boys use to start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Ralph's father is a commander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prevents Piggy from doing any athletic or strenuous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the snake-thing the little boy talked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is introduced as "the boy with fair hair"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Piggy's parents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kind of weapon does Jack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Ralph, Jack and Simon go to see if they are stranded on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Ralph is how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another word for "pale'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humiliate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prestigious award the author won in 1983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 is the leader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meeting, the boys decide to have lots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Jack's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kind of store Piggy's auntie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besides strange, how is the choir's dress described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"they breathed together, they grinned together, they were chunky and vital"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character is described as furtive or 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"All right, choir. Take off your togs." What is a tog?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Jack, they are the best at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word for "a break"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according to Piggy, the first thing the boys should've done was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according to the pilot this is the reason the boys were evacuated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do the boys appoint a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Piggy was this old when he started wearing specs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Chapters 1 and 2 Review</dc:title>
  <dcterms:created xsi:type="dcterms:W3CDTF">2021-10-11T11:25:19Z</dcterms:created>
  <dcterms:modified xsi:type="dcterms:W3CDTF">2021-10-11T11:25:19Z</dcterms:modified>
</cp:coreProperties>
</file>