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Lord of the Flies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boys arrive on the island because of a _________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Lord of the Flies is a _______'s head on a stick.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identical twins on the island.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Ralph is obsessed with this symbol of rescue.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is described as being very fat and wears thick spectacles.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nickname given to the group of younger boys.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sign from the adult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Symbol that represents order and civilization.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boys on the island are afraid of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leader of the hunters.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used to start the fire.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Jack uses this as a mask when hunting and represents the savage nature within him.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quiet, gentle boy that is mistaken for the beast.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boy has evil motives and throws rocks at the littluns.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boy initially voted as chief is 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Review</dc:title>
  <dcterms:created xsi:type="dcterms:W3CDTF">2021-10-11T11:26:25Z</dcterms:created>
  <dcterms:modified xsi:type="dcterms:W3CDTF">2021-10-11T11:26:25Z</dcterms:modified>
</cp:coreProperties>
</file>