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airplane    </w:t>
      </w:r>
      <w:r>
        <w:t xml:space="preserve">   beast    </w:t>
      </w:r>
      <w:r>
        <w:t xml:space="preserve">   biguns    </w:t>
      </w:r>
      <w:r>
        <w:t xml:space="preserve">   boulder    </w:t>
      </w:r>
      <w:r>
        <w:t xml:space="preserve">   chief    </w:t>
      </w:r>
      <w:r>
        <w:t xml:space="preserve">   choir    </w:t>
      </w:r>
      <w:r>
        <w:t xml:space="preserve">   civilization    </w:t>
      </w:r>
      <w:r>
        <w:t xml:space="preserve">   conch    </w:t>
      </w:r>
      <w:r>
        <w:t xml:space="preserve">   corpse    </w:t>
      </w:r>
      <w:r>
        <w:t xml:space="preserve">   deserted    </w:t>
      </w:r>
      <w:r>
        <w:t xml:space="preserve">   fire    </w:t>
      </w:r>
      <w:r>
        <w:t xml:space="preserve">   forest    </w:t>
      </w:r>
      <w:r>
        <w:t xml:space="preserve">   fruit    </w:t>
      </w:r>
      <w:r>
        <w:t xml:space="preserve">   glasses    </w:t>
      </w:r>
      <w:r>
        <w:t xml:space="preserve">   hunters    </w:t>
      </w:r>
      <w:r>
        <w:t xml:space="preserve">   island    </w:t>
      </w:r>
      <w:r>
        <w:t xml:space="preserve">   Jack    </w:t>
      </w:r>
      <w:r>
        <w:t xml:space="preserve">   leader    </w:t>
      </w:r>
      <w:r>
        <w:t xml:space="preserve">   littluns    </w:t>
      </w:r>
      <w:r>
        <w:t xml:space="preserve">   Maurice    </w:t>
      </w:r>
      <w:r>
        <w:t xml:space="preserve">   parachute    </w:t>
      </w:r>
      <w:r>
        <w:t xml:space="preserve">   Piggy    </w:t>
      </w:r>
      <w:r>
        <w:t xml:space="preserve">   Ralph    </w:t>
      </w:r>
      <w:r>
        <w:t xml:space="preserve">   Roger    </w:t>
      </w:r>
      <w:r>
        <w:t xml:space="preserve">   Samneric    </w:t>
      </w:r>
      <w:r>
        <w:t xml:space="preserve">   savage    </w:t>
      </w:r>
      <w:r>
        <w:t xml:space="preserve">   scar    </w:t>
      </w:r>
      <w:r>
        <w:t xml:space="preserve">   shelter    </w:t>
      </w:r>
      <w:r>
        <w:t xml:space="preserve">   wacco    </w:t>
      </w:r>
      <w:r>
        <w:t xml:space="preserve">   wizard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</dc:title>
  <dcterms:created xsi:type="dcterms:W3CDTF">2021-10-11T11:25:16Z</dcterms:created>
  <dcterms:modified xsi:type="dcterms:W3CDTF">2021-10-11T11:25:16Z</dcterms:modified>
</cp:coreProperties>
</file>