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Ralph want the boys to build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Ralph and Jack struggle for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Ralph's father is a commander in the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Piggy is also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weather on the island is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 this hoping to be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boys failed to signal a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first items the boys make toward becoming uncivilized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boys are  ________________ on an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loner among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boys swim in the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 of the older boys liked to ________________ the littluns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littluns feared the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much of the island was a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at first the boys mostly eat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author's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Jack want the boys to . . 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item used to call meeting 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boys land on island due to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piggy suffers from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wears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chapter 4, the boys _______________ their 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samn'eric are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Ralph's first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beast go during the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action by Ralph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are the first one's responsible for keeping the signal fire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auntie owns a _____________________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Ralph and the hunters killed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Much of the time the boys preferred _______________ to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Piggy seems the most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first boy to die is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first one chosen as 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2021-10-11T11:24:36Z</dcterms:created>
  <dcterms:modified xsi:type="dcterms:W3CDTF">2021-10-11T11:24:36Z</dcterms:modified>
</cp:coreProperties>
</file>