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Lord of the Rings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New Zealand    </w:t>
      </w:r>
      <w:r>
        <w:t xml:space="preserve">   Pressure    </w:t>
      </w:r>
      <w:r>
        <w:t xml:space="preserve">   Courage    </w:t>
      </w:r>
      <w:r>
        <w:t xml:space="preserve">   Tower of Mordor    </w:t>
      </w:r>
      <w:r>
        <w:t xml:space="preserve">   Eye    </w:t>
      </w:r>
      <w:r>
        <w:t xml:space="preserve">   Ringwraiths    </w:t>
      </w:r>
      <w:r>
        <w:t xml:space="preserve">   Eleventyfirst    </w:t>
      </w:r>
      <w:r>
        <w:t xml:space="preserve">   Wizard    </w:t>
      </w:r>
      <w:r>
        <w:t xml:space="preserve">   Bilbo    </w:t>
      </w:r>
      <w:r>
        <w:t xml:space="preserve">   Smeagol    </w:t>
      </w:r>
      <w:r>
        <w:t xml:space="preserve">   Triology    </w:t>
      </w:r>
      <w:r>
        <w:t xml:space="preserve">   Merry    </w:t>
      </w:r>
      <w:r>
        <w:t xml:space="preserve">   Pippin    </w:t>
      </w:r>
      <w:r>
        <w:t xml:space="preserve">   Sauron    </w:t>
      </w:r>
      <w:r>
        <w:t xml:space="preserve">   Aragorn    </w:t>
      </w:r>
      <w:r>
        <w:t xml:space="preserve">   Legolas    </w:t>
      </w:r>
      <w:r>
        <w:t xml:space="preserve">   Dwarves    </w:t>
      </w:r>
      <w:r>
        <w:t xml:space="preserve">   JRRTolkien    </w:t>
      </w:r>
      <w:r>
        <w:t xml:space="preserve">   Sam    </w:t>
      </w:r>
      <w:r>
        <w:t xml:space="preserve">   Precious    </w:t>
      </w:r>
      <w:r>
        <w:t xml:space="preserve">   Gollum    </w:t>
      </w:r>
      <w:r>
        <w:t xml:space="preserve">   Danger    </w:t>
      </w:r>
      <w:r>
        <w:t xml:space="preserve">   Journey    </w:t>
      </w:r>
      <w:r>
        <w:t xml:space="preserve">   Mordor    </w:t>
      </w:r>
      <w:r>
        <w:t xml:space="preserve">   Baggins    </w:t>
      </w:r>
      <w:r>
        <w:t xml:space="preserve">   Shire    </w:t>
      </w:r>
      <w:r>
        <w:t xml:space="preserve">   Hobbits    </w:t>
      </w:r>
      <w:r>
        <w:t xml:space="preserve">   Elves    </w:t>
      </w:r>
      <w:r>
        <w:t xml:space="preserve">   Strider    </w:t>
      </w:r>
      <w:r>
        <w:t xml:space="preserve">   Orcs    </w:t>
      </w:r>
      <w:r>
        <w:t xml:space="preserve">   Ring    </w:t>
      </w:r>
      <w:r>
        <w:t xml:space="preserve">   Adventure    </w:t>
      </w:r>
      <w:r>
        <w:t xml:space="preserve">   Gandalf    </w:t>
      </w:r>
      <w:r>
        <w:t xml:space="preserve">   Frodo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Rings</dc:title>
  <dcterms:created xsi:type="dcterms:W3CDTF">2021-10-11T11:26:27Z</dcterms:created>
  <dcterms:modified xsi:type="dcterms:W3CDTF">2021-10-11T11:26:27Z</dcterms:modified>
</cp:coreProperties>
</file>