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Lord of the Rings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whats the bar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former ring bearer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frodo?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characters name has the word gray in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surumens servants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is the world going crazy?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the darkness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billbos nephew?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gollum want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frodos uncle?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frodos best friend?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Rings</dc:title>
  <dcterms:created xsi:type="dcterms:W3CDTF">2021-10-11T11:25:53Z</dcterms:created>
  <dcterms:modified xsi:type="dcterms:W3CDTF">2021-10-11T11:25:53Z</dcterms:modified>
</cp:coreProperties>
</file>