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Rings: The Two Towers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also called Mount Doom; the ring of power was made from the fires of this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advanced breed of orcs that work for the Wizard Sarumon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elf follower in the Fellowship; an elf from Mirkwood; very skilled archer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son of Gloin; the dwarf follower of the Fellowship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Lord of Gondor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King of Rohan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eldest of the 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three Elven Lords; fought with Isildur and Gil-Galad against the Dark Lord in the War of the Last Alliance; lives in Rivendell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Stained Wizard; was the previous White Wizard; is a former member of the White Counsel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youngest son of Denethor; the Captain-General of Gondor after Boromir left to Rivendell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the for halflings who was apart of the Fellowship; has a good friend named Merry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Treefolk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Was once known as Minas Anor; the capital of Gondor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Dark Tower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Assistant to the Stained Wizard; a previous speaker in Éomer's court in Rohan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previous halfling; used to be called Sméagol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Dark Lord; the true owner of the ring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author of "There and Back Again"; the previous ring bearer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blade has the nicknames, "Flame of the West", "The Sword that was Broken", and "The Sword Reforged" ; it was once called Narsil; it was first wielded by the two Kings of Gondor, Elendil and Isildur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White Wizard; was the previous Grey Wizard; a current member of the White Counsel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known as the Golden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ring bearer; one of the four halflings who were apart of the Fellowship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four halflings who were apart of the Fellowship; has a good friend named Pippin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Lady of Lórien; one of the three Elven Lords; a member of the White Counsel; lives in Lothlórien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Heir to the throne of Gondor; nicknamed "Strider"; a ranger from the North; one of the two members of the Fellowship who were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eldest son of Denethor II; was one of the two members of the Fellowship who were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old home of the dwarves; where the Grey Wizard battled against the Balrog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fat and lazy people who love company and parties; lives in holes in the groud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One of the four halflings who were apart of the Fellowship; is a servant and good friend to the ring bearer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pillar of the White Hand</w:t>
            </w:r>
          </w:p>
        </w:tc>
      </w:tr>
    </w:tbl>
    <w:p>
      <w:pPr>
        <w:pStyle w:val="WordBankLarge"/>
      </w:pPr>
      <w:r>
        <w:t xml:space="preserve">   Denethor    </w:t>
      </w:r>
      <w:r>
        <w:t xml:space="preserve">   Frodo Baggins    </w:t>
      </w:r>
      <w:r>
        <w:t xml:space="preserve">   Eomer    </w:t>
      </w:r>
      <w:r>
        <w:t xml:space="preserve">   Gimli    </w:t>
      </w:r>
      <w:r>
        <w:t xml:space="preserve">   Treebeard    </w:t>
      </w:r>
      <w:r>
        <w:t xml:space="preserve">   Gollum    </w:t>
      </w:r>
      <w:r>
        <w:t xml:space="preserve">   Sarumon    </w:t>
      </w:r>
      <w:r>
        <w:t xml:space="preserve">   Sauron    </w:t>
      </w:r>
      <w:r>
        <w:t xml:space="preserve">   Barad-dûr     </w:t>
      </w:r>
      <w:r>
        <w:t xml:space="preserve">   Orthanc    </w:t>
      </w:r>
      <w:r>
        <w:t xml:space="preserve">   Aragorn    </w:t>
      </w:r>
      <w:r>
        <w:t xml:space="preserve">   Boromir    </w:t>
      </w:r>
      <w:r>
        <w:t xml:space="preserve">   Samwise    </w:t>
      </w:r>
      <w:r>
        <w:t xml:space="preserve">   Gandalf    </w:t>
      </w:r>
      <w:r>
        <w:t xml:space="preserve">   Legolas    </w:t>
      </w:r>
      <w:r>
        <w:t xml:space="preserve">   Bilbo Baggins    </w:t>
      </w:r>
      <w:r>
        <w:t xml:space="preserve">   Faramir    </w:t>
      </w:r>
      <w:r>
        <w:t xml:space="preserve">   Pippin    </w:t>
      </w:r>
      <w:r>
        <w:t xml:space="preserve">   Merry    </w:t>
      </w:r>
      <w:r>
        <w:t xml:space="preserve">   Grima Wormtongue     </w:t>
      </w:r>
      <w:r>
        <w:t xml:space="preserve">   Moria    </w:t>
      </w:r>
      <w:r>
        <w:t xml:space="preserve">   Elrond    </w:t>
      </w:r>
      <w:r>
        <w:t xml:space="preserve">   Galadriel    </w:t>
      </w:r>
      <w:r>
        <w:t xml:space="preserve">   Minas Tirith    </w:t>
      </w:r>
      <w:r>
        <w:t xml:space="preserve">   Lothlórien    </w:t>
      </w:r>
      <w:r>
        <w:t xml:space="preserve">   Uruk-Hai    </w:t>
      </w:r>
      <w:r>
        <w:t xml:space="preserve">   Orodruin    </w:t>
      </w:r>
      <w:r>
        <w:t xml:space="preserve">    Andúril    </w:t>
      </w:r>
      <w:r>
        <w:t xml:space="preserve">   Hobbits    </w:t>
      </w:r>
      <w:r>
        <w:t xml:space="preserve">   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Rings: The Two Towers</dc:title>
  <dcterms:created xsi:type="dcterms:W3CDTF">2021-10-11T11:26:07Z</dcterms:created>
  <dcterms:modified xsi:type="dcterms:W3CDTF">2021-10-11T11:26:07Z</dcterms:modified>
</cp:coreProperties>
</file>